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A426" w14:textId="77777777" w:rsidR="0089672C" w:rsidRDefault="0089672C" w:rsidP="00896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72C">
        <w:rPr>
          <w:rFonts w:ascii="Times New Roman" w:hAnsi="Times New Roman" w:cs="Times New Roman"/>
          <w:b/>
          <w:bCs/>
          <w:sz w:val="28"/>
          <w:szCs w:val="28"/>
        </w:rPr>
        <w:t xml:space="preserve">Заклад загальної середньої освіти №87 Львівської міської ради </w:t>
      </w:r>
    </w:p>
    <w:p w14:paraId="76EDD77F" w14:textId="0ADFC105" w:rsidR="00FB3EC7" w:rsidRPr="0089672C" w:rsidRDefault="0089672C" w:rsidP="00896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72C">
        <w:rPr>
          <w:rFonts w:ascii="Times New Roman" w:hAnsi="Times New Roman" w:cs="Times New Roman"/>
          <w:b/>
          <w:bCs/>
          <w:sz w:val="28"/>
          <w:szCs w:val="28"/>
        </w:rPr>
        <w:t>імені Ірини Калинець</w:t>
      </w:r>
      <w:r w:rsidR="00FB3EC7" w:rsidRPr="00896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2D7303" w14:textId="1D710838" w:rsidR="002B72AC" w:rsidRPr="00BE33C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33CE">
        <w:rPr>
          <w:rFonts w:ascii="Times New Roman" w:hAnsi="Times New Roman" w:cs="Times New Roman"/>
          <w:b/>
          <w:bCs/>
          <w:sz w:val="20"/>
          <w:szCs w:val="20"/>
        </w:rPr>
        <w:t xml:space="preserve">ОБҐРУНТУВАННЯ </w:t>
      </w:r>
    </w:p>
    <w:p w14:paraId="59A1FD00" w14:textId="4E1A86B4" w:rsidR="002B72AC" w:rsidRPr="00BE33CE" w:rsidRDefault="002B72AC" w:rsidP="002B72A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33CE">
        <w:rPr>
          <w:rFonts w:ascii="Times New Roman" w:hAnsi="Times New Roman" w:cs="Times New Roman"/>
          <w:bCs/>
          <w:sz w:val="20"/>
          <w:szCs w:val="20"/>
        </w:rPr>
        <w:t xml:space="preserve">технічних та якісних характеристик </w:t>
      </w:r>
      <w:r w:rsidRPr="00BE33CE">
        <w:rPr>
          <w:rFonts w:ascii="Times New Roman" w:hAnsi="Times New Roman" w:cs="Times New Roman"/>
          <w:b/>
          <w:bCs/>
          <w:sz w:val="20"/>
          <w:szCs w:val="20"/>
        </w:rPr>
        <w:t xml:space="preserve">закупівлі </w:t>
      </w:r>
      <w:r w:rsidR="00FB3EC7" w:rsidRPr="00BE33CE">
        <w:rPr>
          <w:rFonts w:ascii="Times New Roman" w:hAnsi="Times New Roman" w:cs="Times New Roman"/>
          <w:b/>
          <w:sz w:val="20"/>
          <w:szCs w:val="20"/>
        </w:rPr>
        <w:t>Послуги з о</w:t>
      </w:r>
      <w:r w:rsidR="0096057A" w:rsidRPr="00BE33CE">
        <w:rPr>
          <w:rFonts w:ascii="Times New Roman" w:hAnsi="Times New Roman" w:cs="Times New Roman"/>
          <w:b/>
          <w:sz w:val="20"/>
          <w:szCs w:val="20"/>
        </w:rPr>
        <w:t>рганізації шкільного харчування</w:t>
      </w:r>
      <w:r w:rsidRPr="00BE33C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BE33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33CE">
        <w:rPr>
          <w:rFonts w:ascii="Times New Roman" w:hAnsi="Times New Roman" w:cs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BE33CE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BE33CE">
        <w:rPr>
          <w:rStyle w:val="a3"/>
          <w:rFonts w:ascii="Times New Roman" w:hAnsi="Times New Roman" w:cs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6E99401" w14:textId="77777777" w:rsidR="000436B8" w:rsidRPr="00BE33CE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/>
          <w:bCs/>
          <w:sz w:val="20"/>
          <w:szCs w:val="20"/>
        </w:rPr>
      </w:pPr>
      <w:r w:rsidRPr="00BE33CE">
        <w:rPr>
          <w:rStyle w:val="a3"/>
          <w:rFonts w:ascii="Times New Roman" w:hAnsi="Times New Roman" w:cs="Times New Roman"/>
          <w:b/>
          <w:bCs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0436B8" w:rsidRPr="00BE33CE">
        <w:rPr>
          <w:rStyle w:val="a3"/>
          <w:rFonts w:ascii="Times New Roman" w:hAnsi="Times New Roman" w:cs="Times New Roman"/>
          <w:b/>
          <w:bCs/>
          <w:sz w:val="20"/>
          <w:szCs w:val="20"/>
        </w:rPr>
        <w:tab/>
      </w:r>
    </w:p>
    <w:p w14:paraId="06DC24A0" w14:textId="1033A083" w:rsidR="0015170B" w:rsidRPr="0015170B" w:rsidRDefault="0015170B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170B">
        <w:rPr>
          <w:rFonts w:ascii="Times New Roman" w:hAnsi="Times New Roman" w:cs="Times New Roman"/>
          <w:bCs/>
          <w:sz w:val="20"/>
          <w:szCs w:val="20"/>
        </w:rPr>
        <w:t xml:space="preserve">Найменування: </w:t>
      </w:r>
      <w:r w:rsidR="0089672C" w:rsidRPr="0089672C">
        <w:rPr>
          <w:rFonts w:ascii="Times New Roman" w:hAnsi="Times New Roman" w:cs="Times New Roman"/>
          <w:bCs/>
          <w:sz w:val="20"/>
          <w:szCs w:val="20"/>
        </w:rPr>
        <w:t>Заклад загальної середньої освіти №87 Львівської міської ради імені Ірини Калинець</w:t>
      </w:r>
    </w:p>
    <w:p w14:paraId="776E0A94" w14:textId="0C49CDD0" w:rsidR="000436B8" w:rsidRPr="009F1404" w:rsidRDefault="000436B8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33CE">
        <w:rPr>
          <w:rFonts w:ascii="Times New Roman" w:hAnsi="Times New Roman" w:cs="Times New Roman"/>
          <w:bCs/>
          <w:iCs/>
          <w:sz w:val="20"/>
          <w:szCs w:val="20"/>
        </w:rPr>
        <w:t xml:space="preserve">Адреса: </w:t>
      </w:r>
      <w:r w:rsidR="0089672C">
        <w:rPr>
          <w:rFonts w:ascii="Times New Roman" w:hAnsi="Times New Roman" w:cs="Times New Roman"/>
          <w:bCs/>
          <w:sz w:val="20"/>
          <w:szCs w:val="20"/>
        </w:rPr>
        <w:t>79019</w:t>
      </w:r>
      <w:r w:rsidR="00FB3EC7" w:rsidRPr="00BE33CE">
        <w:rPr>
          <w:rFonts w:ascii="Times New Roman" w:hAnsi="Times New Roman" w:cs="Times New Roman"/>
          <w:bCs/>
          <w:sz w:val="20"/>
          <w:szCs w:val="20"/>
        </w:rPr>
        <w:t xml:space="preserve">, Україна, Львівська обл., м. Львів, </w:t>
      </w:r>
      <w:r w:rsidR="0089672C">
        <w:rPr>
          <w:rFonts w:ascii="Times New Roman" w:hAnsi="Times New Roman" w:cs="Times New Roman"/>
          <w:bCs/>
          <w:sz w:val="20"/>
          <w:szCs w:val="20"/>
        </w:rPr>
        <w:t xml:space="preserve">вул. </w:t>
      </w:r>
      <w:proofErr w:type="spellStart"/>
      <w:r w:rsidR="0089672C" w:rsidRPr="0089672C">
        <w:rPr>
          <w:rFonts w:ascii="Times New Roman" w:hAnsi="Times New Roman" w:cs="Times New Roman"/>
          <w:bCs/>
          <w:sz w:val="20"/>
          <w:szCs w:val="20"/>
        </w:rPr>
        <w:t>Замарстинівська</w:t>
      </w:r>
      <w:proofErr w:type="spellEnd"/>
      <w:r w:rsidR="0089672C" w:rsidRPr="0089672C">
        <w:rPr>
          <w:rFonts w:ascii="Times New Roman" w:hAnsi="Times New Roman" w:cs="Times New Roman"/>
          <w:bCs/>
          <w:sz w:val="20"/>
          <w:szCs w:val="20"/>
        </w:rPr>
        <w:t>, 11</w:t>
      </w:r>
      <w:r w:rsidR="0089672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F1404" w:rsidRPr="009F140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B7F18D4" w14:textId="66A6642F" w:rsidR="000436B8" w:rsidRPr="0015170B" w:rsidRDefault="000436B8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33CE">
        <w:rPr>
          <w:rFonts w:ascii="Times New Roman" w:hAnsi="Times New Roman" w:cs="Times New Roman"/>
          <w:bCs/>
          <w:iCs/>
          <w:sz w:val="20"/>
          <w:szCs w:val="20"/>
        </w:rPr>
        <w:t xml:space="preserve">Код в </w:t>
      </w:r>
      <w:r w:rsidRPr="0015170B">
        <w:rPr>
          <w:rFonts w:ascii="Times New Roman" w:hAnsi="Times New Roman" w:cs="Times New Roman"/>
          <w:bCs/>
          <w:sz w:val="20"/>
          <w:szCs w:val="20"/>
        </w:rPr>
        <w:t>ЄДРПОУ –</w:t>
      </w:r>
      <w:r w:rsidR="00FB3EC7" w:rsidRPr="001517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672C" w:rsidRPr="0089672C">
        <w:rPr>
          <w:rFonts w:ascii="Times New Roman" w:hAnsi="Times New Roman" w:cs="Times New Roman"/>
          <w:bCs/>
          <w:sz w:val="20"/>
          <w:szCs w:val="20"/>
        </w:rPr>
        <w:t>23888672</w:t>
      </w:r>
    </w:p>
    <w:p w14:paraId="7E69D647" w14:textId="14566237" w:rsidR="000436B8" w:rsidRPr="00BE33CE" w:rsidRDefault="000436B8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33CE">
        <w:rPr>
          <w:rFonts w:ascii="Times New Roman" w:hAnsi="Times New Roman" w:cs="Times New Roman"/>
          <w:bCs/>
          <w:iCs/>
          <w:sz w:val="20"/>
          <w:szCs w:val="20"/>
        </w:rPr>
        <w:t xml:space="preserve">Категорія замовника: </w:t>
      </w:r>
      <w:r w:rsidR="00FB3EC7" w:rsidRPr="00BE33CE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t>юридична особа, яка є підприємством відповідно до п.3 ч.1 ст.2 Закону України "Про публічні закупівлі" (далі – Закон).</w:t>
      </w:r>
      <w:r w:rsidR="00FB3EC7" w:rsidRPr="00BE33C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Підприємства, установи, організації, зазначені у п.3 ч.4 ст.2 Закону України «Про публічні закупівлі»</w:t>
      </w:r>
      <w:r w:rsidRPr="00BE33CE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12236ED3" w14:textId="77777777" w:rsidR="00FB3EC7" w:rsidRPr="00BE33CE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5C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Назва предмета закупівлі </w:t>
      </w:r>
      <w:r w:rsidRPr="002505C9">
        <w:rPr>
          <w:rFonts w:ascii="Times New Roman" w:eastAsia="Times New Roman" w:hAnsi="Times New Roman" w:cs="Times New Roman"/>
          <w:color w:val="000000"/>
          <w:sz w:val="20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BE33CE">
        <w:rPr>
          <w:rFonts w:ascii="Times New Roman" w:hAnsi="Times New Roman" w:cs="Times New Roman"/>
          <w:sz w:val="20"/>
          <w:szCs w:val="20"/>
        </w:rPr>
        <w:t xml:space="preserve"> </w:t>
      </w:r>
      <w:r w:rsidR="00FB3EC7" w:rsidRPr="00BE33CE">
        <w:rPr>
          <w:rFonts w:ascii="Times New Roman" w:hAnsi="Times New Roman" w:cs="Times New Roman"/>
          <w:b/>
          <w:sz w:val="20"/>
          <w:szCs w:val="20"/>
        </w:rPr>
        <w:t xml:space="preserve">«Послуги з організації шкільного харчування» ДК 021:2015 55510000-8 Послуги їдалень </w:t>
      </w:r>
    </w:p>
    <w:p w14:paraId="5C29E717" w14:textId="07D0C462" w:rsidR="002B72AC" w:rsidRPr="00BE33CE" w:rsidRDefault="002B72AC" w:rsidP="00BE33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33CE">
        <w:rPr>
          <w:rFonts w:ascii="Times New Roman" w:hAnsi="Times New Roman" w:cs="Times New Roman"/>
          <w:b/>
          <w:sz w:val="20"/>
          <w:szCs w:val="20"/>
        </w:rPr>
        <w:t>Вид та ідентифікатор процедури закупівлі</w:t>
      </w:r>
      <w:r w:rsidRPr="00BE33C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E33CE">
        <w:rPr>
          <w:rFonts w:ascii="Times New Roman" w:hAnsi="Times New Roman" w:cs="Times New Roman"/>
          <w:sz w:val="20"/>
          <w:szCs w:val="20"/>
        </w:rPr>
        <w:t xml:space="preserve"> </w:t>
      </w:r>
      <w:r w:rsidR="000436B8" w:rsidRPr="00BE33CE">
        <w:rPr>
          <w:rFonts w:ascii="Times New Roman" w:hAnsi="Times New Roman" w:cs="Times New Roman"/>
          <w:sz w:val="20"/>
          <w:szCs w:val="20"/>
        </w:rPr>
        <w:t>Відкриті торги</w:t>
      </w:r>
      <w:r w:rsidR="00084F05">
        <w:rPr>
          <w:rFonts w:ascii="Times New Roman" w:hAnsi="Times New Roman" w:cs="Times New Roman"/>
          <w:sz w:val="20"/>
          <w:szCs w:val="20"/>
        </w:rPr>
        <w:t xml:space="preserve"> з особливостями</w:t>
      </w:r>
      <w:r w:rsidR="000436B8" w:rsidRPr="00BE33CE">
        <w:rPr>
          <w:rFonts w:ascii="Times New Roman" w:hAnsi="Times New Roman" w:cs="Times New Roman"/>
          <w:sz w:val="20"/>
          <w:szCs w:val="20"/>
        </w:rPr>
        <w:t>,</w:t>
      </w:r>
      <w:r w:rsidR="00BE33CE" w:rsidRPr="00BE33CE">
        <w:rPr>
          <w:rFonts w:ascii="Times New Roman" w:hAnsi="Times New Roman" w:cs="Times New Roman"/>
          <w:sz w:val="20"/>
          <w:szCs w:val="20"/>
        </w:rPr>
        <w:t xml:space="preserve"> </w:t>
      </w:r>
      <w:r w:rsidR="00BA08A2" w:rsidRPr="00BA08A2">
        <w:rPr>
          <w:rFonts w:ascii="Times New Roman" w:hAnsi="Times New Roman" w:cs="Times New Roman"/>
          <w:sz w:val="20"/>
          <w:szCs w:val="20"/>
        </w:rPr>
        <w:t>UA-2023-01-20-013962-a</w:t>
      </w:r>
    </w:p>
    <w:p w14:paraId="4E9336F8" w14:textId="4FD630D0" w:rsidR="002B72AC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33CE">
        <w:rPr>
          <w:rFonts w:ascii="Times New Roman" w:hAnsi="Times New Roman" w:cs="Times New Roman"/>
          <w:b/>
          <w:sz w:val="20"/>
          <w:szCs w:val="20"/>
        </w:rPr>
        <w:t>Очікувана вартість та обґрунтування очікуваної вартості предмета закупівлі</w:t>
      </w:r>
      <w:r w:rsidRPr="00BE33C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E33CE">
        <w:rPr>
          <w:rFonts w:ascii="Times New Roman" w:hAnsi="Times New Roman" w:cs="Times New Roman"/>
          <w:sz w:val="20"/>
          <w:szCs w:val="20"/>
        </w:rPr>
        <w:t xml:space="preserve"> </w:t>
      </w:r>
      <w:r w:rsidR="00BA08A2" w:rsidRPr="00BA08A2">
        <w:rPr>
          <w:rFonts w:ascii="Times New Roman" w:eastAsia="Calibri" w:hAnsi="Times New Roman" w:cs="Times New Roman"/>
          <w:sz w:val="20"/>
          <w:szCs w:val="20"/>
        </w:rPr>
        <w:t>932 898,50</w:t>
      </w:r>
      <w:r w:rsidR="009F1404" w:rsidRPr="009F14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F1404">
        <w:rPr>
          <w:rFonts w:ascii="Times New Roman" w:eastAsia="Calibri" w:hAnsi="Times New Roman" w:cs="Times New Roman"/>
          <w:sz w:val="20"/>
          <w:szCs w:val="20"/>
        </w:rPr>
        <w:t xml:space="preserve">грн. </w:t>
      </w:r>
      <w:r w:rsidRPr="00BE33CE">
        <w:rPr>
          <w:rFonts w:ascii="Times New Roman" w:eastAsia="Calibri" w:hAnsi="Times New Roman" w:cs="Times New Roman"/>
          <w:sz w:val="20"/>
          <w:szCs w:val="20"/>
        </w:rPr>
        <w:t>Визначення очікуваної вартості предмета закупівлі</w:t>
      </w:r>
      <w:r w:rsidR="00FB3EC7" w:rsidRPr="00BE33CE">
        <w:rPr>
          <w:rFonts w:ascii="Times New Roman" w:eastAsia="Calibri" w:hAnsi="Times New Roman" w:cs="Times New Roman"/>
          <w:sz w:val="20"/>
          <w:szCs w:val="20"/>
        </w:rPr>
        <w:t xml:space="preserve"> здійснювалося на підставі наказу управління освіти департаменту гуманітарної політики Львівської міської </w:t>
      </w:r>
      <w:r w:rsidR="00FB3EC7" w:rsidRPr="00070F12">
        <w:rPr>
          <w:rFonts w:ascii="Times New Roman" w:eastAsia="Calibri" w:hAnsi="Times New Roman" w:cs="Times New Roman"/>
          <w:sz w:val="20"/>
          <w:szCs w:val="20"/>
        </w:rPr>
        <w:t xml:space="preserve">ради </w:t>
      </w:r>
      <w:r w:rsidR="002505C9" w:rsidRPr="00070F12">
        <w:rPr>
          <w:rFonts w:ascii="Times New Roman" w:eastAsia="Calibri" w:hAnsi="Times New Roman" w:cs="Times New Roman"/>
          <w:sz w:val="20"/>
          <w:szCs w:val="20"/>
        </w:rPr>
        <w:t>«Про організацію харчування учнів у закладах загальної середньої освіти Львівської міськ</w:t>
      </w:r>
      <w:r w:rsidR="00FC2CC7">
        <w:rPr>
          <w:rFonts w:ascii="Times New Roman" w:eastAsia="Calibri" w:hAnsi="Times New Roman" w:cs="Times New Roman"/>
          <w:sz w:val="20"/>
          <w:szCs w:val="20"/>
        </w:rPr>
        <w:t>ої територіальної громади у 2023</w:t>
      </w:r>
      <w:r w:rsidR="002505C9" w:rsidRPr="00070F12">
        <w:rPr>
          <w:rFonts w:ascii="Times New Roman" w:eastAsia="Calibri" w:hAnsi="Times New Roman" w:cs="Times New Roman"/>
          <w:sz w:val="20"/>
          <w:szCs w:val="20"/>
        </w:rPr>
        <w:t xml:space="preserve"> році» </w:t>
      </w:r>
      <w:r w:rsidR="00FC2CC7">
        <w:rPr>
          <w:rFonts w:ascii="Times New Roman" w:eastAsia="Calibri" w:hAnsi="Times New Roman" w:cs="Times New Roman"/>
          <w:sz w:val="20"/>
          <w:szCs w:val="20"/>
        </w:rPr>
        <w:t>від 26.12.2022</w:t>
      </w:r>
      <w:r w:rsidR="00070F12">
        <w:rPr>
          <w:rFonts w:ascii="Times New Roman" w:eastAsia="Calibri" w:hAnsi="Times New Roman" w:cs="Times New Roman"/>
          <w:sz w:val="20"/>
          <w:szCs w:val="20"/>
        </w:rPr>
        <w:t xml:space="preserve"> р. </w:t>
      </w:r>
      <w:r w:rsidR="00FC2CC7">
        <w:rPr>
          <w:rFonts w:ascii="Times New Roman" w:eastAsia="Calibri" w:hAnsi="Times New Roman" w:cs="Times New Roman"/>
          <w:sz w:val="20"/>
          <w:szCs w:val="20"/>
        </w:rPr>
        <w:t>№ 495h</w:t>
      </w:r>
      <w:r w:rsidR="002505C9">
        <w:rPr>
          <w:rFonts w:ascii="Times New Roman" w:eastAsia="Calibri" w:hAnsi="Times New Roman" w:cs="Times New Roman"/>
          <w:sz w:val="20"/>
          <w:szCs w:val="20"/>
        </w:rPr>
        <w:t>, а саме:</w:t>
      </w:r>
    </w:p>
    <w:p w14:paraId="5FC2765E" w14:textId="3E78C499" w:rsidR="002505C9" w:rsidRDefault="00FC2CC7" w:rsidP="002505C9">
      <w:pPr>
        <w:pStyle w:val="rvps2"/>
        <w:shd w:val="clear" w:color="auto" w:fill="FFFFFF"/>
        <w:spacing w:before="0" w:beforeAutospacing="0" w:after="0" w:afterAutospacing="0" w:line="240" w:lineRule="auto"/>
        <w:ind w:left="0" w:hanging="2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FC2CC7">
        <w:rPr>
          <w:rFonts w:ascii="Times New Roman" w:hAnsi="Times New Roman" w:cs="Times New Roman"/>
          <w:sz w:val="22"/>
          <w:szCs w:val="22"/>
          <w:lang w:val="uk-UA"/>
        </w:rPr>
        <w:t xml:space="preserve">Харчування 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FC2CC7">
        <w:rPr>
          <w:rFonts w:ascii="Times New Roman" w:hAnsi="Times New Roman" w:cs="Times New Roman"/>
          <w:sz w:val="22"/>
          <w:szCs w:val="22"/>
          <w:lang w:val="uk-UA"/>
        </w:rPr>
        <w:t>коронавірусної</w:t>
      </w:r>
      <w:proofErr w:type="spellEnd"/>
      <w:r w:rsidRPr="00FC2CC7">
        <w:rPr>
          <w:rFonts w:ascii="Times New Roman" w:hAnsi="Times New Roman" w:cs="Times New Roman"/>
          <w:sz w:val="22"/>
          <w:szCs w:val="22"/>
          <w:lang w:val="uk-UA"/>
        </w:rPr>
        <w:t xml:space="preserve"> хвороби (COVID-19), дітей з числа внутрішньо переміщених осіб чи дітей, які мають статус дитини, яка постраждала внаслідок воєнних дій і збройних конфліктів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у кількості 189 осіб, за ціною 33,50 грн. за одного </w:t>
      </w:r>
      <w:r w:rsidR="002505C9">
        <w:rPr>
          <w:rFonts w:ascii="Times New Roman" w:hAnsi="Times New Roman" w:cs="Times New Roman"/>
          <w:sz w:val="22"/>
          <w:szCs w:val="22"/>
          <w:lang w:val="uk-UA"/>
        </w:rPr>
        <w:t>учня даної категорії.</w:t>
      </w:r>
      <w:r w:rsidR="0089672C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</w:p>
    <w:p w14:paraId="33DC0F26" w14:textId="6C0274EA" w:rsidR="002505C9" w:rsidRPr="002505C9" w:rsidRDefault="00FC2CC7" w:rsidP="00A6007C">
      <w:pPr>
        <w:pStyle w:val="rvps2"/>
        <w:shd w:val="clear" w:color="auto" w:fill="FFFFFF"/>
        <w:spacing w:before="0" w:beforeAutospacing="0" w:after="0" w:afterAutospacing="0" w:line="240" w:lineRule="auto"/>
        <w:ind w:left="0" w:hanging="2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FC2CC7">
        <w:rPr>
          <w:rFonts w:ascii="Times New Roman" w:hAnsi="Times New Roman" w:cs="Times New Roman"/>
          <w:sz w:val="22"/>
          <w:szCs w:val="22"/>
          <w:lang w:val="uk-UA"/>
        </w:rPr>
        <w:t>Харчування 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="002505C9" w:rsidRPr="00FC2CC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>у кількості 10 осіб за ціною 38,0</w:t>
      </w:r>
      <w:r w:rsidR="002505C9">
        <w:rPr>
          <w:rFonts w:ascii="Times New Roman" w:hAnsi="Times New Roman" w:cs="Times New Roman"/>
          <w:sz w:val="22"/>
          <w:szCs w:val="22"/>
          <w:lang w:val="uk-UA"/>
        </w:rPr>
        <w:t>0 грн. за одного учня даної категорії.</w:t>
      </w:r>
    </w:p>
    <w:p w14:paraId="00B0AB3A" w14:textId="42E401F3" w:rsidR="002B72AC" w:rsidRPr="00BE33CE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uk-UA"/>
        </w:rPr>
      </w:pPr>
      <w:r w:rsidRPr="00BE33CE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Розмір бюджетного призначення:</w:t>
      </w:r>
      <w:r w:rsidRPr="00BE33CE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r w:rsidR="00FC2CC7" w:rsidRPr="00BA08A2">
        <w:rPr>
          <w:rFonts w:ascii="Times New Roman" w:eastAsia="Calibri" w:hAnsi="Times New Roman" w:cs="Times New Roman"/>
          <w:sz w:val="20"/>
          <w:szCs w:val="20"/>
        </w:rPr>
        <w:t>932 898,50</w:t>
      </w:r>
      <w:r w:rsidR="00FC2CC7" w:rsidRPr="009F14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4BCF" w:rsidRPr="00A6007C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грн</w:t>
      </w:r>
      <w:r w:rsidR="00A6007C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.</w:t>
      </w:r>
      <w:r w:rsidRPr="00A6007C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згідно з</w:t>
      </w:r>
      <w:r w:rsidR="00FB4BCF" w:rsidRPr="00A6007C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розрахунком</w:t>
      </w:r>
      <w:r w:rsidR="00FB4BCF" w:rsidRPr="00BE33CE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r w:rsidR="00FC2CC7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до </w:t>
      </w:r>
      <w:proofErr w:type="spellStart"/>
      <w:r w:rsidR="00FC2CC7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проєкту</w:t>
      </w:r>
      <w:proofErr w:type="spellEnd"/>
      <w:r w:rsidR="00FC2CC7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кошторису на 2023</w:t>
      </w:r>
      <w:r w:rsidR="00FB4BCF" w:rsidRPr="00BE33CE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рік</w:t>
      </w:r>
      <w:r w:rsidRPr="00BE33CE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.</w:t>
      </w:r>
      <w:r w:rsidR="0089672C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r w:rsidR="003C3A8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</w:p>
    <w:p w14:paraId="14A58F76" w14:textId="596DEED7" w:rsidR="002B72AC" w:rsidRPr="00BE33CE" w:rsidRDefault="002B72AC" w:rsidP="002B72A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33CE">
        <w:rPr>
          <w:rFonts w:ascii="Times New Roman" w:hAnsi="Times New Roman" w:cs="Times New Roman"/>
          <w:b/>
          <w:sz w:val="20"/>
          <w:szCs w:val="20"/>
        </w:rPr>
        <w:t xml:space="preserve">Обґрунтування технічних та якісних характеристик предмета закупівлі. </w:t>
      </w:r>
      <w:r w:rsidRPr="00BE33CE">
        <w:rPr>
          <w:rFonts w:ascii="Times New Roman" w:hAnsi="Times New Roman" w:cs="Times New Roman"/>
          <w:sz w:val="20"/>
          <w:szCs w:val="20"/>
        </w:rPr>
        <w:t>Термін постачання —</w:t>
      </w:r>
      <w:r w:rsidR="000436B8" w:rsidRPr="00BE33CE">
        <w:rPr>
          <w:rFonts w:ascii="Times New Roman" w:hAnsi="Times New Roman" w:cs="Times New Roman"/>
          <w:sz w:val="20"/>
          <w:szCs w:val="20"/>
        </w:rPr>
        <w:t xml:space="preserve"> </w:t>
      </w:r>
      <w:r w:rsidRPr="00BE33CE">
        <w:rPr>
          <w:rFonts w:ascii="Times New Roman" w:hAnsi="Times New Roman" w:cs="Times New Roman"/>
          <w:sz w:val="20"/>
          <w:szCs w:val="20"/>
        </w:rPr>
        <w:t xml:space="preserve">по </w:t>
      </w:r>
      <w:r w:rsidR="0096057A" w:rsidRPr="00BE33CE">
        <w:rPr>
          <w:rFonts w:ascii="Times New Roman" w:hAnsi="Times New Roman" w:cs="Times New Roman"/>
          <w:sz w:val="20"/>
          <w:szCs w:val="20"/>
        </w:rPr>
        <w:t>31.12</w:t>
      </w:r>
      <w:r w:rsidR="000436B8" w:rsidRPr="00BE33CE">
        <w:rPr>
          <w:rFonts w:ascii="Times New Roman" w:hAnsi="Times New Roman" w:cs="Times New Roman"/>
          <w:sz w:val="20"/>
          <w:szCs w:val="20"/>
        </w:rPr>
        <w:t>.</w:t>
      </w:r>
      <w:r w:rsidRPr="00BE33CE">
        <w:rPr>
          <w:rFonts w:ascii="Times New Roman" w:hAnsi="Times New Roman" w:cs="Times New Roman"/>
          <w:sz w:val="20"/>
          <w:szCs w:val="20"/>
        </w:rPr>
        <w:t>202</w:t>
      </w:r>
      <w:r w:rsidR="00FC2CC7">
        <w:rPr>
          <w:rFonts w:ascii="Times New Roman" w:hAnsi="Times New Roman" w:cs="Times New Roman"/>
          <w:sz w:val="20"/>
          <w:szCs w:val="20"/>
        </w:rPr>
        <w:t>3</w:t>
      </w:r>
      <w:r w:rsidR="000436B8" w:rsidRPr="00BE33CE">
        <w:rPr>
          <w:rFonts w:ascii="Times New Roman" w:hAnsi="Times New Roman" w:cs="Times New Roman"/>
          <w:sz w:val="20"/>
          <w:szCs w:val="20"/>
        </w:rPr>
        <w:t xml:space="preserve"> </w:t>
      </w:r>
      <w:r w:rsidRPr="00BE33CE">
        <w:rPr>
          <w:rFonts w:ascii="Times New Roman" w:hAnsi="Times New Roman" w:cs="Times New Roman"/>
          <w:sz w:val="20"/>
          <w:szCs w:val="20"/>
        </w:rPr>
        <w:t xml:space="preserve">р. </w:t>
      </w:r>
      <w:r w:rsidR="001517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C506F3" w14:textId="73316B10" w:rsidR="00F94FF5" w:rsidRPr="002B5EF6" w:rsidRDefault="002B72AC" w:rsidP="000436B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33CE">
        <w:rPr>
          <w:rFonts w:ascii="Times New Roman" w:hAnsi="Times New Roman" w:cs="Times New Roman"/>
          <w:sz w:val="20"/>
          <w:szCs w:val="20"/>
        </w:rPr>
        <w:t xml:space="preserve">Якісні та технічні характеристики </w:t>
      </w:r>
      <w:r w:rsidR="00F94FF5" w:rsidRPr="00BE33CE">
        <w:rPr>
          <w:rFonts w:ascii="Times New Roman" w:hAnsi="Times New Roman" w:cs="Times New Roman"/>
          <w:sz w:val="20"/>
          <w:szCs w:val="20"/>
        </w:rPr>
        <w:t xml:space="preserve">з надання послуг з організації шкільного харчування </w:t>
      </w:r>
      <w:r w:rsidR="00070F12">
        <w:rPr>
          <w:rFonts w:ascii="Times New Roman" w:hAnsi="Times New Roman" w:cs="Times New Roman"/>
          <w:sz w:val="20"/>
          <w:szCs w:val="20"/>
        </w:rPr>
        <w:t xml:space="preserve">учнів у закладі освіти </w:t>
      </w:r>
      <w:r w:rsidR="00F94FF5" w:rsidRPr="00BE33CE">
        <w:rPr>
          <w:rFonts w:ascii="Times New Roman" w:hAnsi="Times New Roman" w:cs="Times New Roman"/>
          <w:sz w:val="20"/>
          <w:szCs w:val="20"/>
        </w:rPr>
        <w:t>визначе</w:t>
      </w:r>
      <w:r w:rsidR="00070F12">
        <w:rPr>
          <w:rFonts w:ascii="Times New Roman" w:hAnsi="Times New Roman" w:cs="Times New Roman"/>
          <w:sz w:val="20"/>
          <w:szCs w:val="20"/>
        </w:rPr>
        <w:t>ні відповідно до примірного чотиритижневого меню</w:t>
      </w:r>
      <w:r w:rsidR="00F94FF5" w:rsidRPr="00BE33CE">
        <w:rPr>
          <w:rFonts w:ascii="Times New Roman" w:hAnsi="Times New Roman" w:cs="Times New Roman"/>
          <w:sz w:val="20"/>
          <w:szCs w:val="20"/>
        </w:rPr>
        <w:t xml:space="preserve"> для харчування</w:t>
      </w:r>
      <w:r w:rsidR="00C511C3">
        <w:rPr>
          <w:rFonts w:ascii="Times New Roman" w:hAnsi="Times New Roman" w:cs="Times New Roman"/>
          <w:sz w:val="20"/>
          <w:szCs w:val="20"/>
        </w:rPr>
        <w:t xml:space="preserve"> учнів </w:t>
      </w:r>
      <w:r w:rsidR="00C511C3" w:rsidRPr="00C511C3">
        <w:rPr>
          <w:rFonts w:ascii="Times New Roman" w:hAnsi="Times New Roman" w:cs="Times New Roman"/>
          <w:sz w:val="20"/>
          <w:szCs w:val="20"/>
        </w:rPr>
        <w:t xml:space="preserve">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антитерористичної операції/ООС, у тому числі тих, які загинули (пропали безвісти) або померли, та постраждалих учасників Революції Гідності та Героїв Небесної Сотні, дітей з числа внутрішньо переміщених осіб чи дітей, які мають статус дитини, яка постраждала </w:t>
      </w:r>
      <w:r w:rsidR="00C511C3" w:rsidRPr="00C511C3">
        <w:rPr>
          <w:rFonts w:ascii="Times New Roman" w:hAnsi="Times New Roman" w:cs="Times New Roman"/>
          <w:sz w:val="20"/>
          <w:szCs w:val="20"/>
        </w:rPr>
        <w:lastRenderedPageBreak/>
        <w:t xml:space="preserve">внаслідок воєнних дій і збройних конфліктів, дітей із багатодітних сімей та дітей працівників закладів охорони здоров’я, померлих внаслідок </w:t>
      </w:r>
      <w:proofErr w:type="spellStart"/>
      <w:r w:rsidR="00C511C3" w:rsidRPr="00C511C3">
        <w:rPr>
          <w:rFonts w:ascii="Times New Roman" w:hAnsi="Times New Roman" w:cs="Times New Roman"/>
          <w:sz w:val="20"/>
          <w:szCs w:val="20"/>
        </w:rPr>
        <w:t>коронавірусної</w:t>
      </w:r>
      <w:proofErr w:type="spellEnd"/>
      <w:r w:rsidR="00C511C3" w:rsidRPr="00C511C3">
        <w:rPr>
          <w:rFonts w:ascii="Times New Roman" w:hAnsi="Times New Roman" w:cs="Times New Roman"/>
          <w:sz w:val="20"/>
          <w:szCs w:val="20"/>
        </w:rPr>
        <w:t xml:space="preserve"> хвороби (COVID-19)</w:t>
      </w:r>
      <w:r w:rsidR="00C511C3">
        <w:rPr>
          <w:rFonts w:ascii="Times New Roman" w:hAnsi="Times New Roman" w:cs="Times New Roman"/>
          <w:sz w:val="20"/>
          <w:szCs w:val="20"/>
        </w:rPr>
        <w:t xml:space="preserve">, </w:t>
      </w:r>
      <w:r w:rsidR="00C511C3" w:rsidRPr="00C511C3">
        <w:rPr>
          <w:rFonts w:ascii="Times New Roman" w:hAnsi="Times New Roman" w:cs="Times New Roman"/>
          <w:sz w:val="20"/>
          <w:szCs w:val="20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</w:t>
      </w:r>
      <w:r w:rsidR="00C511C3">
        <w:rPr>
          <w:rFonts w:ascii="Times New Roman" w:hAnsi="Times New Roman" w:cs="Times New Roman"/>
          <w:sz w:val="20"/>
          <w:szCs w:val="20"/>
        </w:rPr>
        <w:t xml:space="preserve"> </w:t>
      </w:r>
      <w:r w:rsidR="00F94FF5" w:rsidRPr="00BE33CE">
        <w:rPr>
          <w:rFonts w:ascii="Times New Roman" w:hAnsi="Times New Roman" w:cs="Times New Roman"/>
          <w:sz w:val="20"/>
          <w:szCs w:val="20"/>
        </w:rPr>
        <w:t xml:space="preserve">у зимово-весняний період та </w:t>
      </w:r>
      <w:r w:rsidR="00070F12">
        <w:rPr>
          <w:rFonts w:ascii="Times New Roman" w:hAnsi="Times New Roman" w:cs="Times New Roman"/>
          <w:sz w:val="20"/>
          <w:szCs w:val="20"/>
        </w:rPr>
        <w:t>в осінній період, що затверджено</w:t>
      </w:r>
      <w:r w:rsidR="00F94FF5" w:rsidRPr="00BE33CE">
        <w:rPr>
          <w:rFonts w:ascii="Times New Roman" w:hAnsi="Times New Roman" w:cs="Times New Roman"/>
          <w:sz w:val="20"/>
          <w:szCs w:val="20"/>
        </w:rPr>
        <w:t xml:space="preserve"> наказом </w:t>
      </w:r>
      <w:r w:rsidR="00070F12" w:rsidRPr="00BE33CE">
        <w:rPr>
          <w:rFonts w:ascii="Times New Roman" w:eastAsia="Calibri" w:hAnsi="Times New Roman" w:cs="Times New Roman"/>
          <w:sz w:val="20"/>
          <w:szCs w:val="20"/>
        </w:rPr>
        <w:t xml:space="preserve">управління освіти департаменту гуманітарної політики Львівської </w:t>
      </w:r>
      <w:r w:rsidR="00070F12" w:rsidRPr="00C0629D">
        <w:rPr>
          <w:rFonts w:ascii="Times New Roman" w:eastAsia="Calibri" w:hAnsi="Times New Roman" w:cs="Times New Roman"/>
          <w:sz w:val="20"/>
          <w:szCs w:val="20"/>
        </w:rPr>
        <w:t>міської ради</w:t>
      </w:r>
      <w:r w:rsidR="00C511C3">
        <w:rPr>
          <w:rFonts w:ascii="Times New Roman" w:eastAsia="Calibri" w:hAnsi="Times New Roman" w:cs="Times New Roman"/>
          <w:sz w:val="20"/>
          <w:szCs w:val="20"/>
        </w:rPr>
        <w:t xml:space="preserve"> від 26.12.2022 №497р</w:t>
      </w:r>
      <w:r w:rsidR="00070F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0629D">
        <w:rPr>
          <w:rFonts w:ascii="Times New Roman" w:eastAsia="Calibri" w:hAnsi="Times New Roman" w:cs="Times New Roman"/>
          <w:sz w:val="20"/>
          <w:szCs w:val="20"/>
        </w:rPr>
        <w:t>«</w:t>
      </w:r>
      <w:r w:rsidR="00C511C3">
        <w:rPr>
          <w:rFonts w:ascii="Times New Roman" w:eastAsia="Calibri" w:hAnsi="Times New Roman" w:cs="Times New Roman"/>
          <w:sz w:val="20"/>
          <w:szCs w:val="20"/>
        </w:rPr>
        <w:t xml:space="preserve">Про внесення змін до наказу управління освіти </w:t>
      </w:r>
      <w:r w:rsidR="00C511C3" w:rsidRPr="00BE33CE">
        <w:rPr>
          <w:rFonts w:ascii="Times New Roman" w:eastAsia="Calibri" w:hAnsi="Times New Roman" w:cs="Times New Roman"/>
          <w:sz w:val="20"/>
          <w:szCs w:val="20"/>
        </w:rPr>
        <w:t xml:space="preserve">департаменту гуманітарної політики Львівської </w:t>
      </w:r>
      <w:r w:rsidR="00C511C3" w:rsidRPr="00C0629D">
        <w:rPr>
          <w:rFonts w:ascii="Times New Roman" w:eastAsia="Calibri" w:hAnsi="Times New Roman" w:cs="Times New Roman"/>
          <w:sz w:val="20"/>
          <w:szCs w:val="20"/>
        </w:rPr>
        <w:t>міської ради</w:t>
      </w:r>
      <w:r w:rsidR="00C511C3">
        <w:rPr>
          <w:rFonts w:ascii="Times New Roman" w:eastAsia="Calibri" w:hAnsi="Times New Roman" w:cs="Times New Roman"/>
          <w:sz w:val="20"/>
          <w:szCs w:val="20"/>
        </w:rPr>
        <w:t xml:space="preserve"> від 31.12.2021 №857р «</w:t>
      </w:r>
      <w:r w:rsidR="00C0629D">
        <w:rPr>
          <w:rFonts w:ascii="Times New Roman" w:eastAsia="Calibri" w:hAnsi="Times New Roman" w:cs="Times New Roman"/>
          <w:sz w:val="20"/>
          <w:szCs w:val="20"/>
        </w:rPr>
        <w:t xml:space="preserve">Про затвердження </w:t>
      </w:r>
      <w:r w:rsidR="001140B8">
        <w:rPr>
          <w:rFonts w:ascii="Times New Roman" w:eastAsia="Calibri" w:hAnsi="Times New Roman" w:cs="Times New Roman"/>
          <w:sz w:val="20"/>
          <w:szCs w:val="20"/>
        </w:rPr>
        <w:t>примірного меню для організації дитячого харчування в закладах загальної середньої</w:t>
      </w:r>
      <w:r w:rsidR="00C511C3">
        <w:rPr>
          <w:rFonts w:ascii="Times New Roman" w:eastAsia="Calibri" w:hAnsi="Times New Roman" w:cs="Times New Roman"/>
          <w:sz w:val="20"/>
          <w:szCs w:val="20"/>
        </w:rPr>
        <w:t xml:space="preserve"> освіти»</w:t>
      </w:r>
      <w:r w:rsidR="00C0629D">
        <w:rPr>
          <w:rFonts w:ascii="Times New Roman" w:eastAsia="Calibri" w:hAnsi="Times New Roman" w:cs="Times New Roman"/>
          <w:sz w:val="20"/>
          <w:szCs w:val="20"/>
        </w:rPr>
        <w:t>.</w:t>
      </w:r>
      <w:r w:rsidR="00C511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0629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D1701EA" w14:textId="7E699673" w:rsidR="002B72AC" w:rsidRDefault="002B72AC" w:rsidP="002B72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33CE">
        <w:rPr>
          <w:rFonts w:ascii="Times New Roman" w:hAnsi="Times New Roman" w:cs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</w:t>
      </w:r>
      <w:r w:rsidR="00C0629D">
        <w:rPr>
          <w:rFonts w:ascii="Times New Roman" w:hAnsi="Times New Roman" w:cs="Times New Roman"/>
          <w:sz w:val="20"/>
          <w:szCs w:val="20"/>
        </w:rPr>
        <w:t>арактеристик предмета закупівлі, які викладені в додатках, що додаються</w:t>
      </w:r>
    </w:p>
    <w:p w14:paraId="33BDC73E" w14:textId="12916CF8" w:rsidR="00C063C1" w:rsidRDefault="00C063C1" w:rsidP="002B72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0E1898" w14:textId="67D26964" w:rsidR="00C063C1" w:rsidRDefault="00C063C1" w:rsidP="002B72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220A02" w14:textId="494CB9C8" w:rsidR="00C063C1" w:rsidRPr="00C0629D" w:rsidRDefault="00C063C1" w:rsidP="002B72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Уповноважена особа Юрій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Коруд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  <w:bookmarkStart w:id="0" w:name="_GoBack"/>
      <w:bookmarkEnd w:id="0"/>
    </w:p>
    <w:sectPr w:rsidR="00C063C1" w:rsidRPr="00C062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436B8"/>
    <w:rsid w:val="00070F12"/>
    <w:rsid w:val="00084F05"/>
    <w:rsid w:val="001140B8"/>
    <w:rsid w:val="0015170B"/>
    <w:rsid w:val="002501D3"/>
    <w:rsid w:val="002505C9"/>
    <w:rsid w:val="002B5EF6"/>
    <w:rsid w:val="002B72AC"/>
    <w:rsid w:val="003C3A8B"/>
    <w:rsid w:val="00671F5A"/>
    <w:rsid w:val="007D496F"/>
    <w:rsid w:val="0089672C"/>
    <w:rsid w:val="008F3B43"/>
    <w:rsid w:val="00946ACE"/>
    <w:rsid w:val="0096057A"/>
    <w:rsid w:val="00972D9F"/>
    <w:rsid w:val="009E6120"/>
    <w:rsid w:val="009F1404"/>
    <w:rsid w:val="00A52318"/>
    <w:rsid w:val="00A57079"/>
    <w:rsid w:val="00A6007C"/>
    <w:rsid w:val="00AE4D2D"/>
    <w:rsid w:val="00BA08A2"/>
    <w:rsid w:val="00BE33CE"/>
    <w:rsid w:val="00C0629D"/>
    <w:rsid w:val="00C063C1"/>
    <w:rsid w:val="00C511C3"/>
    <w:rsid w:val="00D626B8"/>
    <w:rsid w:val="00F94FF5"/>
    <w:rsid w:val="00FB3EC7"/>
    <w:rsid w:val="00FB4BCF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B053"/>
  <w15:docId w15:val="{9A7A26EC-2894-4FEE-A975-7B5CD52A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BE33CE"/>
  </w:style>
  <w:style w:type="paragraph" w:customStyle="1" w:styleId="rvps2">
    <w:name w:val="rvps2"/>
    <w:basedOn w:val="a"/>
    <w:uiPriority w:val="34"/>
    <w:qFormat/>
    <w:rsid w:val="002505C9"/>
    <w:pPr>
      <w:suppressAutoHyphens/>
      <w:spacing w:before="100" w:beforeAutospacing="1" w:after="100" w:afterAutospacing="1" w:line="1" w:lineRule="atLeast"/>
      <w:ind w:leftChars="-1" w:left="-1" w:hangingChars="1" w:hanging="1"/>
      <w:outlineLvl w:val="0"/>
    </w:pPr>
    <w:rPr>
      <w:rFonts w:ascii="Arial" w:eastAsia="Times New Roman" w:hAnsi="Arial" w:cs="Arial"/>
      <w:position w:val="-1"/>
      <w:sz w:val="24"/>
      <w:szCs w:val="24"/>
      <w:lang w:val="ru-RU" w:eastAsia="uk-UA"/>
    </w:rPr>
  </w:style>
  <w:style w:type="character" w:styleId="a5">
    <w:name w:val="Strong"/>
    <w:basedOn w:val="a0"/>
    <w:uiPriority w:val="22"/>
    <w:qFormat/>
    <w:rsid w:val="00896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3235</Words>
  <Characters>1844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20</cp:revision>
  <dcterms:created xsi:type="dcterms:W3CDTF">2022-01-21T08:38:00Z</dcterms:created>
  <dcterms:modified xsi:type="dcterms:W3CDTF">2023-03-02T20:12:00Z</dcterms:modified>
</cp:coreProperties>
</file>